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027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Югры Янбаева Г.Х. 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 </w:t>
      </w:r>
      <w:r>
        <w:rPr>
          <w:rStyle w:val="cat-PassportDatagrp-29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39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отношении которого установлен административный надзор, в нарушении административных ограничений, установленных ему решением Сургутского городского суда Ханты-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дополненных </w:t>
      </w:r>
      <w:r>
        <w:rPr>
          <w:rFonts w:ascii="Times New Roman" w:eastAsia="Times New Roman" w:hAnsi="Times New Roman" w:cs="Times New Roman"/>
          <w:sz w:val="27"/>
          <w:szCs w:val="27"/>
        </w:rPr>
        <w:t>решени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Нижневартовского районного суда Ханты-Мансийского автономного округа от 13 декабря 2023 года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нарушив запрет пребывания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часов до 06.00 часов ежедневно,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дома отсутствовал, не находился по месту жительства по адресу: </w:t>
      </w:r>
      <w:r>
        <w:rPr>
          <w:rStyle w:val="cat-Addressgrp-6rplc-2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судебном заседании вину в совершённом правонарушении полностью признал, суду сообщил, что в совершении правонарушения не раскаивается.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286302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оперативного дежурного дежурной части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>. Покачи) 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>капитана полиции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Яжик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Ю.О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23 часа 08 минут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ее сын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 Андреевич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дома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отсутствовал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в отношении меня установлен административный надзор,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я ушел из дома к своим знакомым, где распивал спиртные напитки. Домой я не пришел, так как был в состоянии опьянения домой вернулся в утреннее время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>запрещено пребывание вне жилого помещения, являющегося местом жительства или пребывания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Нижневартовского районного суда Ханты-Мансийского автономного округа от 13 декабря 2023 года 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рамках установленного административного надзора, запрещено пребывание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.00 часов до 06.00 часов ежедневно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акт посещения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037664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17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17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характеристика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 задержании лица № 15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 доставлении лица № 15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правка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не исполняет, мировой судья считает необходимым назначить ему наказание в виде 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7"/>
          <w:szCs w:val="27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пятнадцать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25 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до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25 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а также время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минут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39rplc-14">
    <w:name w:val="cat-UserDefined grp-39 rplc-14"/>
    <w:basedOn w:val="DefaultParagraphFont"/>
  </w:style>
  <w:style w:type="character" w:customStyle="1" w:styleId="cat-Addressgrp-6rplc-23">
    <w:name w:val="cat-Address grp-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